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Vincent Hill Station Application Form</w:t>
      </w:r>
    </w:p>
    <w:p>
      <w:pPr>
        <w:pStyle w:val="Heading1"/>
        <w:jc w:val="center"/>
      </w:pPr>
      <w:r>
        <w:t>Personal Information</w:t>
      </w:r>
    </w:p>
    <w:p>
      <w:r>
        <w:rPr>
          <w:b/>
        </w:rPr>
        <w:t xml:space="preserve">Full Name: </w:t>
      </w:r>
      <w:r/>
    </w:p>
    <w:p>
      <w:r>
        <w:rPr>
          <w:b/>
        </w:rPr>
        <w:t xml:space="preserve">Stage/Business Name (if applicable): </w:t>
      </w:r>
      <w:r/>
    </w:p>
    <w:p>
      <w:r>
        <w:rPr>
          <w:b/>
        </w:rPr>
        <w:t xml:space="preserve">Email Address: </w:t>
      </w:r>
      <w:r/>
    </w:p>
    <w:p>
      <w:r>
        <w:rPr>
          <w:b/>
        </w:rPr>
        <w:t xml:space="preserve">Phone Number: </w:t>
      </w:r>
      <w:r/>
    </w:p>
    <w:p>
      <w:r>
        <w:rPr>
          <w:b/>
        </w:rPr>
        <w:t xml:space="preserve">City/State: </w:t>
      </w:r>
      <w:r/>
    </w:p>
    <w:p>
      <w:r>
        <w:t>Category:</w:t>
      </w:r>
      <w:r>
        <w:rPr>
          <w:b/>
        </w:rPr>
      </w:r>
    </w:p>
    <w:p>
      <w:r>
        <w:t>[ ] Artist/Performer</w:t>
      </w:r>
    </w:p>
    <w:p>
      <w:r>
        <w:t>[ ] Promoter</w:t>
      </w:r>
    </w:p>
    <w:p>
      <w:pPr>
        <w:pStyle w:val="Heading1"/>
        <w:jc w:val="center"/>
      </w:pPr>
      <w:r>
        <w:t>For Artists/Performers:</w:t>
      </w:r>
    </w:p>
    <w:p>
      <w:r>
        <w:rPr>
          <w:b/>
        </w:rPr>
        <w:t xml:space="preserve">Music Genre/Performance Style: </w:t>
      </w:r>
      <w:r/>
    </w:p>
    <w:p>
      <w:r>
        <w:rPr>
          <w:b/>
        </w:rPr>
        <w:t xml:space="preserve">Brief Description of Your Act: </w:t>
      </w:r>
    </w:p>
    <w:p>
      <w:r/>
    </w:p>
    <w:p>
      <w:r/>
    </w:p>
    <w:p>
      <w:r/>
    </w:p>
    <w:p>
      <w:r>
        <w:rPr>
          <w:b/>
        </w:rPr>
        <w:t xml:space="preserve">Link to Your Music/Performance (e.g., YouTube, SoundCloud): </w:t>
      </w:r>
      <w:r/>
    </w:p>
    <w:p>
      <w:r>
        <w:rPr>
          <w:b/>
        </w:rPr>
        <w:t xml:space="preserve">Social Media Handles: </w:t>
      </w:r>
      <w:r/>
    </w:p>
    <w:p>
      <w:r>
        <w:rPr>
          <w:b/>
        </w:rPr>
        <w:t xml:space="preserve">Previous Venues/Events You've Performed At: </w:t>
      </w:r>
    </w:p>
    <w:p>
      <w:r/>
    </w:p>
    <w:p>
      <w:r/>
    </w:p>
    <w:p>
      <w:r/>
    </w:p>
    <w:p>
      <w:pPr>
        <w:pStyle w:val="Heading1"/>
        <w:jc w:val="center"/>
      </w:pPr>
      <w:r>
        <w:t>For Promoters:</w:t>
      </w:r>
    </w:p>
    <w:p>
      <w:r>
        <w:rPr>
          <w:b/>
        </w:rPr>
        <w:t xml:space="preserve">Describe Your Experience in Event Promotion: </w:t>
      </w:r>
    </w:p>
    <w:p>
      <w:r/>
    </w:p>
    <w:p>
      <w:r/>
    </w:p>
    <w:p>
      <w:r/>
    </w:p>
    <w:p>
      <w:r>
        <w:rPr>
          <w:b/>
        </w:rPr>
        <w:t xml:space="preserve">List of Events or Venues You've Worked With: </w:t>
      </w:r>
    </w:p>
    <w:p>
      <w:r/>
    </w:p>
    <w:p>
      <w:r/>
    </w:p>
    <w:p>
      <w:r/>
    </w:p>
    <w:p>
      <w:r>
        <w:rPr>
          <w:b/>
        </w:rPr>
        <w:t xml:space="preserve">Your Promotion Strategy (brief overview): </w:t>
      </w:r>
    </w:p>
    <w:p>
      <w:r/>
    </w:p>
    <w:p>
      <w:r/>
    </w:p>
    <w:p>
      <w:r/>
    </w:p>
    <w:p>
      <w:r>
        <w:rPr>
          <w:b/>
        </w:rPr>
        <w:t xml:space="preserve">Link to Portfolio or Past Event Examples: </w:t>
      </w:r>
      <w:r/>
    </w:p>
    <w:p>
      <w:r>
        <w:rPr>
          <w:b/>
        </w:rPr>
        <w:t xml:space="preserve">Social Media or Professional Profiles: </w:t>
      </w:r>
      <w:r/>
    </w:p>
    <w:p>
      <w:pPr>
        <w:pStyle w:val="Heading1"/>
        <w:jc w:val="center"/>
      </w:pPr>
      <w:r>
        <w:t>Additional Information</w:t>
      </w:r>
    </w:p>
    <w:p>
      <w:r>
        <w:rPr>
          <w:b/>
        </w:rPr>
        <w:t xml:space="preserve">Tell Us Why You Would Be a Great Fit for Vincent Hill Station: </w:t>
      </w:r>
    </w:p>
    <w:p>
      <w:r/>
    </w:p>
    <w:p>
      <w:r/>
    </w:p>
    <w:p>
      <w:r/>
    </w:p>
    <w:p>
      <w:r>
        <w:rPr>
          <w:b/>
        </w:rPr>
        <w:t xml:space="preserve">Any Additional Comments or Questions: </w:t>
      </w:r>
    </w:p>
    <w:p>
      <w:r/>
    </w:p>
    <w:p>
      <w:r/>
    </w:p>
    <w:p>
      <w:r/>
    </w:p>
    <w:p>
      <w:r>
        <w:t>Submission:</w:t>
      </w:r>
      <w:r>
        <w:rPr>
          <w:b/>
        </w:rPr>
      </w:r>
    </w:p>
    <w:p>
      <w:r>
        <w:t>[Submit Button]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